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D5AFBC" w:rsidR="009815C7" w:rsidRPr="007B0071" w:rsidRDefault="00883E9C" w:rsidP="00373F3E">
      <w:pPr>
        <w:spacing w:after="0" w:line="240" w:lineRule="auto"/>
        <w:jc w:val="center"/>
        <w:rPr>
          <w:rFonts w:ascii="Sylfaen" w:hAnsi="Sylfaen" w:cs="Sylfaen"/>
          <w:b/>
          <w:lang w:val="ka-GE"/>
        </w:rPr>
      </w:pPr>
      <w:r>
        <w:rPr>
          <w:rFonts w:ascii="Sylfaen" w:hAnsi="Sylfaen" w:cs="Sylfaen"/>
          <w:b/>
          <w:lang w:val="ka-GE"/>
        </w:rPr>
        <w:t>მახათას ქუჩის</w:t>
      </w:r>
      <w:r w:rsidR="00AA4F53">
        <w:rPr>
          <w:rFonts w:ascii="Sylfaen" w:hAnsi="Sylfaen" w:cs="Sylfaen"/>
          <w:b/>
        </w:rPr>
        <w:t xml:space="preserve"> </w:t>
      </w:r>
      <w:r>
        <w:rPr>
          <w:rFonts w:ascii="Sylfaen" w:hAnsi="Sylfaen" w:cs="Sylfaen"/>
          <w:b/>
          <w:lang w:val="ka-GE"/>
        </w:rPr>
        <w:t>შესახვევში არსებული</w:t>
      </w:r>
      <w:r w:rsidR="00AA4F53">
        <w:rPr>
          <w:rFonts w:ascii="Sylfaen" w:hAnsi="Sylfaen" w:cs="Sylfaen"/>
          <w:b/>
          <w:lang w:val="ka-GE"/>
        </w:rPr>
        <w:t xml:space="preserve"> წყალსადენისა და წყალარინების </w:t>
      </w:r>
      <w:r w:rsidR="007B2CDF">
        <w:rPr>
          <w:rFonts w:ascii="Sylfaen" w:hAnsi="Sylfaen" w:cs="Sylfaen"/>
          <w:b/>
          <w:lang w:val="ka-GE"/>
        </w:rPr>
        <w:t>ქსელ</w:t>
      </w:r>
      <w:r w:rsidR="00AA4F53">
        <w:rPr>
          <w:rFonts w:ascii="Sylfaen" w:hAnsi="Sylfaen" w:cs="Sylfaen"/>
          <w:b/>
          <w:lang w:val="ka-GE"/>
        </w:rPr>
        <w:t>ებ</w:t>
      </w:r>
      <w:r w:rsidR="007B2CDF">
        <w:rPr>
          <w:rFonts w:ascii="Sylfaen" w:hAnsi="Sylfaen" w:cs="Sylfaen"/>
          <w:b/>
          <w:lang w:val="ka-GE"/>
        </w:rPr>
        <w:t xml:space="preserve">ის </w:t>
      </w:r>
      <w:r w:rsidR="00AA4F53">
        <w:rPr>
          <w:rFonts w:ascii="Sylfaen" w:hAnsi="Sylfaen" w:cs="Sylfaen"/>
          <w:b/>
          <w:lang w:val="ka-GE"/>
        </w:rPr>
        <w:t>რეაბილიტაციის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A0DF87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B5E3B" w:rsidRPr="00DB5E3B">
        <w:rPr>
          <w:rFonts w:ascii="Sylfaen" w:hAnsi="Sylfaen" w:cs="Sylfaen"/>
          <w:lang w:val="ka-GE"/>
        </w:rPr>
        <w:t xml:space="preserve">მახათას ქუჩის შესახვევში არსებული წყალსადენისა და წყალარინების ქსელების </w:t>
      </w:r>
      <w:r w:rsidR="00F41C2C" w:rsidRPr="00F41C2C">
        <w:rPr>
          <w:rFonts w:ascii="Sylfaen" w:hAnsi="Sylfaen" w:cs="Sylfaen"/>
          <w:lang w:val="ka-GE"/>
        </w:rPr>
        <w:t xml:space="preserve"> რეაბილიტაციის</w:t>
      </w:r>
      <w:r w:rsidR="00F41C2C">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C0D53F0" w:rsidR="00DB5C8D" w:rsidRPr="00AB0C5E" w:rsidRDefault="00DB5E3B" w:rsidP="00696A50">
      <w:pPr>
        <w:spacing w:after="0" w:line="240" w:lineRule="auto"/>
        <w:jc w:val="both"/>
        <w:rPr>
          <w:rFonts w:ascii="Sylfaen" w:hAnsi="Sylfaen" w:cs="Sylfaen"/>
          <w:lang w:val="ka-GE"/>
        </w:rPr>
      </w:pPr>
      <w:r w:rsidRPr="00DB5E3B">
        <w:rPr>
          <w:rFonts w:ascii="Sylfaen" w:hAnsi="Sylfaen" w:cs="Sylfaen"/>
          <w:lang w:val="ka-GE"/>
        </w:rPr>
        <w:t xml:space="preserve">მახათას ქუჩის შესახვევში არსებული წყალსადენისა და წყალარინების ქსელების </w:t>
      </w:r>
      <w:r w:rsidR="00F41C2C" w:rsidRPr="00F41C2C">
        <w:rPr>
          <w:rFonts w:ascii="Sylfaen" w:hAnsi="Sylfaen" w:cs="Sylfaen"/>
          <w:lang w:val="ka-GE"/>
        </w:rPr>
        <w:t xml:space="preserve"> რეაბილიტაციის</w:t>
      </w:r>
      <w:r w:rsidR="00DB6B4B">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F788030"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B5E3B">
        <w:rPr>
          <w:rFonts w:ascii="Sylfaen" w:hAnsi="Sylfaen"/>
          <w:lang w:val="ka-GE"/>
        </w:rPr>
        <w:t>ისანი - სამგორის</w:t>
      </w:r>
      <w:r w:rsidR="00AB0C5E">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A0C03D2"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81662">
        <w:rPr>
          <w:rFonts w:ascii="Sylfaen" w:hAnsi="Sylfaen" w:cs="Sylfaen"/>
          <w:b/>
          <w:sz w:val="20"/>
          <w:szCs w:val="20"/>
          <w:lang w:val="ka-GE"/>
        </w:rPr>
        <w:t>26 თებერვალი</w:t>
      </w:r>
      <w:bookmarkStart w:id="1" w:name="_GoBack"/>
      <w:bookmarkEnd w:id="1"/>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0F3CEF">
        <w:rPr>
          <w:rFonts w:ascii="Sylfaen" w:hAnsi="Sylfaen" w:cs="Sylfaen"/>
          <w:b/>
          <w:sz w:val="20"/>
          <w:szCs w:val="20"/>
          <w:lang w:val="ka-GE"/>
        </w:rPr>
        <w:t>6</w:t>
      </w:r>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A463F" w14:textId="77777777" w:rsidR="00E35018" w:rsidRDefault="00E35018" w:rsidP="007902EA">
      <w:pPr>
        <w:spacing w:after="0" w:line="240" w:lineRule="auto"/>
      </w:pPr>
      <w:r>
        <w:separator/>
      </w:r>
    </w:p>
  </w:endnote>
  <w:endnote w:type="continuationSeparator" w:id="0">
    <w:p w14:paraId="59B6FF6A" w14:textId="77777777" w:rsidR="00E35018" w:rsidRDefault="00E3501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8501705" w:rsidR="004A3BD8" w:rsidRDefault="004A3BD8">
        <w:pPr>
          <w:pStyle w:val="Footer"/>
          <w:jc w:val="right"/>
        </w:pPr>
        <w:r>
          <w:fldChar w:fldCharType="begin"/>
        </w:r>
        <w:r>
          <w:instrText xml:space="preserve"> PAGE   \* MERGEFORMAT </w:instrText>
        </w:r>
        <w:r>
          <w:fldChar w:fldCharType="separate"/>
        </w:r>
        <w:r w:rsidR="00281662">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A7091" w14:textId="77777777" w:rsidR="00E35018" w:rsidRDefault="00E35018" w:rsidP="007902EA">
      <w:pPr>
        <w:spacing w:after="0" w:line="240" w:lineRule="auto"/>
      </w:pPr>
      <w:r>
        <w:separator/>
      </w:r>
    </w:p>
  </w:footnote>
  <w:footnote w:type="continuationSeparator" w:id="0">
    <w:p w14:paraId="034032CE" w14:textId="77777777" w:rsidR="00E35018" w:rsidRDefault="00E3501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1662"/>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83E9C"/>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4F53"/>
    <w:rsid w:val="00AA511B"/>
    <w:rsid w:val="00AA6A7B"/>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5E3B"/>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018"/>
    <w:rsid w:val="00E35209"/>
    <w:rsid w:val="00E35A4A"/>
    <w:rsid w:val="00E4143A"/>
    <w:rsid w:val="00E42B0C"/>
    <w:rsid w:val="00E45E7B"/>
    <w:rsid w:val="00E46395"/>
    <w:rsid w:val="00E46922"/>
    <w:rsid w:val="00E5014E"/>
    <w:rsid w:val="00E5367B"/>
    <w:rsid w:val="00E54795"/>
    <w:rsid w:val="00E57F10"/>
    <w:rsid w:val="00E601C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3F9"/>
    <w:rsid w:val="00F17B32"/>
    <w:rsid w:val="00F20E56"/>
    <w:rsid w:val="00F22E5C"/>
    <w:rsid w:val="00F27A96"/>
    <w:rsid w:val="00F27D00"/>
    <w:rsid w:val="00F34574"/>
    <w:rsid w:val="00F3662E"/>
    <w:rsid w:val="00F40803"/>
    <w:rsid w:val="00F41C2C"/>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5735-C630-456B-ABA6-60C2EDA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6</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263</cp:revision>
  <cp:lastPrinted>2015-07-27T06:36:00Z</cp:lastPrinted>
  <dcterms:created xsi:type="dcterms:W3CDTF">2017-02-28T15:04:00Z</dcterms:created>
  <dcterms:modified xsi:type="dcterms:W3CDTF">2021-02-19T13:04:00Z</dcterms:modified>
</cp:coreProperties>
</file>